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(diagnostic terms)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vitiligo    </w:t>
      </w:r>
      <w:r>
        <w:t xml:space="preserve">   tinea    </w:t>
      </w:r>
      <w:r>
        <w:t xml:space="preserve">   seborrhea    </w:t>
      </w:r>
      <w:r>
        <w:t xml:space="preserve">   scabies    </w:t>
      </w:r>
      <w:r>
        <w:t xml:space="preserve">   psoriasis    </w:t>
      </w:r>
      <w:r>
        <w:t xml:space="preserve">   pediculosis    </w:t>
      </w:r>
      <w:r>
        <w:t xml:space="preserve">   paronychia    </w:t>
      </w:r>
      <w:r>
        <w:t xml:space="preserve">   onychia    </w:t>
      </w:r>
      <w:r>
        <w:t xml:space="preserve">   melanoma    </w:t>
      </w:r>
      <w:r>
        <w:t xml:space="preserve">   carcinoma    </w:t>
      </w:r>
      <w:r>
        <w:t xml:space="preserve">   neoplasm    </w:t>
      </w:r>
      <w:r>
        <w:t xml:space="preserve">   malignant    </w:t>
      </w:r>
      <w:r>
        <w:t xml:space="preserve">   lupus    </w:t>
      </w:r>
      <w:r>
        <w:t xml:space="preserve">   seborrheic    </w:t>
      </w:r>
      <w:r>
        <w:t xml:space="preserve">   keratoses    </w:t>
      </w:r>
      <w:r>
        <w:t xml:space="preserve">   impetigo    </w:t>
      </w:r>
      <w:r>
        <w:t xml:space="preserve">   herpes zoster    </w:t>
      </w:r>
      <w:r>
        <w:t xml:space="preserve">   herpes simplex virus    </w:t>
      </w:r>
      <w:r>
        <w:t xml:space="preserve">   gangrene    </w:t>
      </w:r>
      <w:r>
        <w:t xml:space="preserve">   abscess    </w:t>
      </w:r>
      <w:r>
        <w:t xml:space="preserve">   carbuncle    </w:t>
      </w:r>
      <w:r>
        <w:t xml:space="preserve">   furuncle    </w:t>
      </w:r>
      <w:r>
        <w:t xml:space="preserve">   eczema    </w:t>
      </w:r>
      <w:r>
        <w:t xml:space="preserve">   varicella    </w:t>
      </w:r>
      <w:r>
        <w:t xml:space="preserve">   rubeola    </w:t>
      </w:r>
      <w:r>
        <w:t xml:space="preserve">   rubella    </w:t>
      </w:r>
      <w:r>
        <w:t xml:space="preserve">   dermatitis    </w:t>
      </w:r>
      <w:r>
        <w:t xml:space="preserve">   second degree burn    </w:t>
      </w:r>
      <w:r>
        <w:t xml:space="preserve">   albinism    </w:t>
      </w:r>
      <w:r>
        <w:t xml:space="preserve">   acne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(diagnostic terms)</dc:title>
  <dcterms:created xsi:type="dcterms:W3CDTF">2021-10-11T09:44:21Z</dcterms:created>
  <dcterms:modified xsi:type="dcterms:W3CDTF">2021-10-11T09:44:21Z</dcterms:modified>
</cp:coreProperties>
</file>