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(symptomatic terms)</w:t>
      </w:r>
    </w:p>
    <w:p>
      <w:pPr>
        <w:pStyle w:val="Questions"/>
      </w:pPr>
      <w:r>
        <w:t xml:space="preserve">1. OISESNL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MORUT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QPEALU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LDNEOU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HEALW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EEICVSL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LBALU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EPTUSLU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REOINOS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ELUCR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OIEAIXRTNCO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ISFERSU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ONIAGMA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AIAESATLTGNEIC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EHCTIEPA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OMCEHSYICS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CICRXTAI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KLIODE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SNEUV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PISCAYDSLT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UEACRRV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CAAEPOIL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MRETEAHY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AUTCIARIR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EOARMDERX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RTIURUSP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(symptomatic terms)</dc:title>
  <dcterms:created xsi:type="dcterms:W3CDTF">2021-10-11T09:44:24Z</dcterms:created>
  <dcterms:modified xsi:type="dcterms:W3CDTF">2021-10-11T09:44:24Z</dcterms:modified>
</cp:coreProperties>
</file>