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pediculosis    </w:t>
      </w:r>
      <w:r>
        <w:t xml:space="preserve">   granuloma    </w:t>
      </w:r>
      <w:r>
        <w:t xml:space="preserve">   hirsutism    </w:t>
      </w:r>
      <w:r>
        <w:t xml:space="preserve">   keloid    </w:t>
      </w:r>
      <w:r>
        <w:t xml:space="preserve">   macule    </w:t>
      </w:r>
      <w:r>
        <w:t xml:space="preserve">   scleroderma    </w:t>
      </w:r>
      <w:r>
        <w:t xml:space="preserve">   purulent    </w:t>
      </w:r>
      <w:r>
        <w:t xml:space="preserve">   xeroderma    </w:t>
      </w:r>
      <w:r>
        <w:t xml:space="preserve">   verrucae    </w:t>
      </w:r>
      <w:r>
        <w:t xml:space="preserve">   wheal    </w:t>
      </w:r>
      <w:r>
        <w:t xml:space="preserve">   eczema    </w:t>
      </w:r>
      <w:r>
        <w:t xml:space="preserve">   comedo    </w:t>
      </w:r>
      <w:r>
        <w:t xml:space="preserve">   hemangioma    </w:t>
      </w:r>
      <w:r>
        <w:t xml:space="preserve">   petechiae    </w:t>
      </w:r>
      <w:r>
        <w:t xml:space="preserve">   impetigo    </w:t>
      </w:r>
      <w:r>
        <w:t xml:space="preserve">   folliculitis    </w:t>
      </w:r>
      <w:r>
        <w:t xml:space="preserve">   furuncles    </w:t>
      </w:r>
      <w:r>
        <w:t xml:space="preserve">   paronychia    </w:t>
      </w:r>
      <w:r>
        <w:t xml:space="preserve">   lipoma    </w:t>
      </w:r>
      <w:r>
        <w:t xml:space="preserve">   urticaria    </w:t>
      </w:r>
      <w:r>
        <w:t xml:space="preserve">   scabies    </w:t>
      </w:r>
      <w:r>
        <w:t xml:space="preserve">   rosacea    </w:t>
      </w:r>
      <w:r>
        <w:t xml:space="preserve">   papilloma    </w:t>
      </w:r>
      <w:r>
        <w:t xml:space="preserve">   onychocryptosis    </w:t>
      </w:r>
      <w:r>
        <w:t xml:space="preserve">   ecchymosis    </w:t>
      </w:r>
      <w:r>
        <w:t xml:space="preserve">   cicatrix    </w:t>
      </w:r>
      <w:r>
        <w:t xml:space="preserve">   cellulitis    </w:t>
      </w:r>
      <w:r>
        <w:t xml:space="preserve">   bulla    </w:t>
      </w:r>
      <w:r>
        <w:t xml:space="preserve">   alopecia    </w:t>
      </w:r>
      <w:r>
        <w:t xml:space="preserve">   albinism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2021-10-11T09:46:11Z</dcterms:created>
  <dcterms:modified xsi:type="dcterms:W3CDTF">2021-10-11T09:46:11Z</dcterms:modified>
</cp:coreProperties>
</file>