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Integumentary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Repair that takes longer to heal and has more scar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same as a nodule only greater than 2 cm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 condition of whiteness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oil glands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Above normal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Accumulation of fluid between the upper layers of the skin; elevated mass containing serous fluid; less than 10 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Horny layer of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Below normal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Abnormal condition of baldness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Solid and elevated; however, they extend deeper than papules into the dermis or subcutaneous tissue, greater than 10 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Sensory receptors for touch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Vesicles or bullae that is filled with pus, usually described as less than .5 cm in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Comprised most of the epidermis and makes keratin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Localized changed in skin color of less than 1 cm in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Contains melanocytes and langerhans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Also called hypodermal layer, attaches the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Presents of bedsore, pressure sore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True skin, connective tissue, vascular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Where the nail is formed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Keratinization process begins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Tumor of blackness, usually malignant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Being without little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Only on palms and soles of the feet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Blocks UVA and UVB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Affective in the defense of the skin against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Measures the percentage of the body burned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Solid, elevated lesion less than 1 cm in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Localized edema in the epidermis causing irregular elevation that may be red or pale, may be itchy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Deep flat slightly acidic layer of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silvery white scales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Deepest layer of skin that is always dividing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Inflammation of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Increased sensitivity to sunlight and the risk of getting sunburned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depression lesion of the epidermis and upper papillary layer of the 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Presence of pimples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Painful bacterial infection of the hair follicles or sebaceous glands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Upon the skin; top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Makes melanin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Approximately 12-15% of total body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Same as a vesicle only greater than 10 mm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</dc:title>
  <dcterms:created xsi:type="dcterms:W3CDTF">2021-10-11T09:44:42Z</dcterms:created>
  <dcterms:modified xsi:type="dcterms:W3CDTF">2021-10-11T09:44:42Z</dcterms:modified>
</cp:coreProperties>
</file>