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Integumentary system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Sweat by a duct/ tube that opens at the surface called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we get are color of our skin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membrane that lines the cavities and tubes that open to the outside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dermis is largely composed of what fibers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inner layer , and it's thicker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Normal response to injury or 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cells in the epidermis that produce dark pigment melanin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whitish part of your nail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Nails are made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outer layer of the skin, composed of stratified squamous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base of hair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Sun exposure can cause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system that makes you feel receptors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Cancer that it's high intensity exposureto sunlight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gland that is wide spread in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Top layer of the Epidermis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Integumentary system crossword</dc:title>
  <dcterms:created xsi:type="dcterms:W3CDTF">2021-10-11T09:44:38Z</dcterms:created>
  <dcterms:modified xsi:type="dcterms:W3CDTF">2021-10-11T09:44:38Z</dcterms:modified>
</cp:coreProperties>
</file>