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Intensiewe Vorms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nie spierwit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glad nie sag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nie vuil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ons sit so as ons vir die spook wag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 lyk die grasperk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baie, baie kwaad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die water geval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net gister gekoop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soos Usain Bolt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beeste in die droogte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die middel van die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glad nie bitter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vlamme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gesig as ek bloos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geen maan of sterre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ek het nou net die Argus gery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Intensiewe Vorms</dc:title>
  <dcterms:created xsi:type="dcterms:W3CDTF">2021-10-11T09:45:07Z</dcterms:created>
  <dcterms:modified xsi:type="dcterms:W3CDTF">2021-10-11T09:45:07Z</dcterms:modified>
</cp:coreProperties>
</file>