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Intensiewe vorm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potblou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yskoud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smoorkwaad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spierwit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grasgroen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vuurwarm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pikswart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goudgeel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bloedrooi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doodsiek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Intensiewe vorm</dc:title>
  <dcterms:created xsi:type="dcterms:W3CDTF">2021-10-11T09:46:00Z</dcterms:created>
  <dcterms:modified xsi:type="dcterms:W3CDTF">2021-10-11T09:46:00Z</dcterms:modified>
</cp:coreProperties>
</file>