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Intensiewe vorm - kleure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man se skoene is baie swart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lemoen is _________ in kleur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appel is baie rooi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wolke is baie wit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ek ken al my kleure (colours)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stoel is baie blou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sak is baie groen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hart is ________ in kleur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boom is groen 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ma se rok is baie geel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blom is 'n mooi ________ kleur.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 - kleure</dc:title>
  <dcterms:created xsi:type="dcterms:W3CDTF">2021-10-11T09:45:33Z</dcterms:created>
  <dcterms:modified xsi:type="dcterms:W3CDTF">2021-10-11T09:45:33Z</dcterms:modified>
</cp:coreProperties>
</file>