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Intensiewe vorme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baie baie 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baie baie lewendig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baie baie vaal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baie  baie reguit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baie baie suur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baie baie moeg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baie baie jonk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Baie baie rooi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baie baie groen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baie baie helder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baie baie 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baie baie warm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vorme</dc:title>
  <dcterms:created xsi:type="dcterms:W3CDTF">2021-10-11T09:45:35Z</dcterms:created>
  <dcterms:modified xsi:type="dcterms:W3CDTF">2021-10-11T09:45:35Z</dcterms:modified>
</cp:coreProperties>
</file>