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Intensiewe vorme toets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Ê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klein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gelukkig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skoon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beroemd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ryk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lewendig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lelik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helder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Intensiewe vorme toets</dc:title>
  <dcterms:created xsi:type="dcterms:W3CDTF">2021-10-11T09:45:12Z</dcterms:created>
  <dcterms:modified xsi:type="dcterms:W3CDTF">2021-10-11T09:45:12Z</dcterms:modified>
</cp:coreProperties>
</file>