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Intensity of 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Regretful    </w:t>
      </w:r>
      <w:r>
        <w:t xml:space="preserve">   Guilty    </w:t>
      </w:r>
      <w:r>
        <w:t xml:space="preserve">   Unworthy    </w:t>
      </w:r>
      <w:r>
        <w:t xml:space="preserve">   Disgraced    </w:t>
      </w:r>
      <w:r>
        <w:t xml:space="preserve">   Worthless    </w:t>
      </w:r>
      <w:r>
        <w:t xml:space="preserve">   Cautious    </w:t>
      </w:r>
      <w:r>
        <w:t xml:space="preserve">   Unsure    </w:t>
      </w:r>
      <w:r>
        <w:t xml:space="preserve">   Nervous    </w:t>
      </w:r>
      <w:r>
        <w:t xml:space="preserve">   Anxious    </w:t>
      </w:r>
      <w:r>
        <w:t xml:space="preserve">   Tense    </w:t>
      </w:r>
      <w:r>
        <w:t xml:space="preserve">   Insecure    </w:t>
      </w:r>
      <w:r>
        <w:t xml:space="preserve">   Threatened    </w:t>
      </w:r>
      <w:r>
        <w:t xml:space="preserve">   Frightened    </w:t>
      </w:r>
      <w:r>
        <w:t xml:space="preserve">   Frantic    </w:t>
      </w:r>
      <w:r>
        <w:t xml:space="preserve">   Shocked    </w:t>
      </w:r>
      <w:r>
        <w:t xml:space="preserve">   Overwhelmed    </w:t>
      </w:r>
      <w:r>
        <w:t xml:space="preserve">   Horrified    </w:t>
      </w:r>
      <w:r>
        <w:t xml:space="preserve">   Touchy    </w:t>
      </w:r>
      <w:r>
        <w:t xml:space="preserve">   Irritated    </w:t>
      </w:r>
      <w:r>
        <w:t xml:space="preserve">   Annoyed    </w:t>
      </w:r>
      <w:r>
        <w:t xml:space="preserve">   Mad    </w:t>
      </w:r>
      <w:r>
        <w:t xml:space="preserve">   Agitated    </w:t>
      </w:r>
      <w:r>
        <w:t xml:space="preserve">   Frustrated    </w:t>
      </w:r>
      <w:r>
        <w:t xml:space="preserve">   Upset    </w:t>
      </w:r>
      <w:r>
        <w:t xml:space="preserve">   Fuming    </w:t>
      </w:r>
      <w:r>
        <w:t xml:space="preserve">   Outraged    </w:t>
      </w:r>
      <w:r>
        <w:t xml:space="preserve">   Enraged    </w:t>
      </w:r>
      <w:r>
        <w:t xml:space="preserve">   Furious    </w:t>
      </w:r>
      <w:r>
        <w:t xml:space="preserve">   Dissatisified    </w:t>
      </w:r>
      <w:r>
        <w:t xml:space="preserve">   Blue    </w:t>
      </w:r>
      <w:r>
        <w:t xml:space="preserve">   Moody    </w:t>
      </w:r>
      <w:r>
        <w:t xml:space="preserve">   Unhappy    </w:t>
      </w:r>
      <w:r>
        <w:t xml:space="preserve">   Lonely    </w:t>
      </w:r>
      <w:r>
        <w:t xml:space="preserve">   Isolated    </w:t>
      </w:r>
      <w:r>
        <w:t xml:space="preserve">   Disturbed    </w:t>
      </w:r>
      <w:r>
        <w:t xml:space="preserve">   Discouraged    </w:t>
      </w:r>
      <w:r>
        <w:t xml:space="preserve">   Disappointed    </w:t>
      </w:r>
      <w:r>
        <w:t xml:space="preserve">   Hurt    </w:t>
      </w:r>
      <w:r>
        <w:t xml:space="preserve">   Miserable    </w:t>
      </w:r>
      <w:r>
        <w:t xml:space="preserve">   Terrible    </w:t>
      </w:r>
      <w:r>
        <w:t xml:space="preserve">   Hopeless    </w:t>
      </w:r>
      <w:r>
        <w:t xml:space="preserve">   Crushed    </w:t>
      </w:r>
      <w:r>
        <w:t xml:space="preserve">   Alive    </w:t>
      </w:r>
      <w:r>
        <w:t xml:space="preserve">   Joyful    </w:t>
      </w:r>
      <w:r>
        <w:t xml:space="preserve">   Amused    </w:t>
      </w:r>
      <w:r>
        <w:t xml:space="preserve">   Grateful    </w:t>
      </w:r>
      <w:r>
        <w:t xml:space="preserve">   Cheerful    </w:t>
      </w:r>
      <w:r>
        <w:t xml:space="preserve">   Excited    </w:t>
      </w:r>
      <w:r>
        <w:t xml:space="preserve">   Terrific    </w:t>
      </w:r>
      <w:r>
        <w:t xml:space="preserve">   Marvellous    </w:t>
      </w:r>
      <w:r>
        <w:t xml:space="preserve">   Thrilled    </w:t>
      </w:r>
      <w:r>
        <w:t xml:space="preserve">   Overjoyed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Intensity of Feelings</dc:title>
  <dcterms:created xsi:type="dcterms:W3CDTF">2021-10-11T09:45:44Z</dcterms:created>
  <dcterms:modified xsi:type="dcterms:W3CDTF">2021-10-11T09:45:44Z</dcterms:modified>
</cp:coreProperties>
</file>