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Inter, Intra, Intro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Within the walls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Within a vein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Within, into, inward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catch or block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Between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Within a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Dimension of personality in which people tend to withdraw from excessive stimulation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Between the 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Interval between reigns or governments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Within the cell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Between, among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global network connecting millions of computers, making it possible to exchange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Existing or occurring within your own 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Between nations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Examination of one's own thoughts and feelings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shy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Within, inside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Inter, Intra, Intro Crossword Puzzle </dc:title>
  <dcterms:created xsi:type="dcterms:W3CDTF">2021-10-11T09:45:53Z</dcterms:created>
  <dcterms:modified xsi:type="dcterms:W3CDTF">2021-10-11T09:45:53Z</dcterms:modified>
</cp:coreProperties>
</file>