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Interlude    </w:t>
      </w:r>
      <w:r>
        <w:t xml:space="preserve">   Interim    </w:t>
      </w:r>
      <w:r>
        <w:t xml:space="preserve">   Intercede    </w:t>
      </w:r>
      <w:r>
        <w:t xml:space="preserve">   Intermediate    </w:t>
      </w:r>
      <w:r>
        <w:t xml:space="preserve">   Interrugnum    </w:t>
      </w:r>
      <w:r>
        <w:t xml:space="preserve">   Interpersonal    </w:t>
      </w:r>
      <w:r>
        <w:t xml:space="preserve">   Interaction    </w:t>
      </w:r>
      <w:r>
        <w:t xml:space="preserve">   Interwoven    </w:t>
      </w:r>
      <w:r>
        <w:t xml:space="preserve">   Interference    </w:t>
      </w:r>
      <w:r>
        <w:t xml:space="preserve">   International    </w:t>
      </w:r>
      <w:r>
        <w:t xml:space="preserve">   Interrupt    </w:t>
      </w:r>
      <w:r>
        <w:t xml:space="preserve">   Interstate    </w:t>
      </w:r>
      <w:r>
        <w:t xml:space="preserve">   Interlinked    </w:t>
      </w:r>
      <w:r>
        <w:t xml:space="preserve">   Interschool    </w:t>
      </w:r>
      <w:r>
        <w:t xml:space="preserve">   Internet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word search </dc:title>
  <dcterms:created xsi:type="dcterms:W3CDTF">2021-10-11T09:44:51Z</dcterms:created>
  <dcterms:modified xsi:type="dcterms:W3CDTF">2021-10-11T09:44:51Z</dcterms:modified>
</cp:coreProperties>
</file>