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Interactions Within Ecosystems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Non-living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All of the different population that live together in one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every community, each species has a particular place where it lives.  This place is called its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Interactions between the abiotic and biotic features of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Average weather pattern of a region.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If an animal can not adapt to its environment and therefore can not exist. We say it has become 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group of individuals of the same species, living together in one place at one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Single organism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inherited characteristic that helps an organism survive and reproduce in its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biomes occur in Canada?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Local conditions that change from day to 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Large area with characteristic climate, soil, plants and animals.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every community, each species has a particular place where it lives.  This place is called its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scientist who studies the abiotic-biotic interactions within an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group of organisms who can successfully reproduce among themselves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Boreal forest is the largest biome in Canada.  The dominant organism is: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biome that is cold, dry and treeless with less than 25 cm of precipitation per year is the 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Interactions Within Ecosystems</dc:title>
  <dcterms:created xsi:type="dcterms:W3CDTF">2021-10-11T09:45:33Z</dcterms:created>
  <dcterms:modified xsi:type="dcterms:W3CDTF">2021-10-11T09:45:33Z</dcterms:modified>
</cp:coreProperties>
</file>