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Interactive F.R.I.E.N.D.S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Barcalounger    </w:t>
      </w:r>
      <w:r>
        <w:t xml:space="preserve">   Central Perk    </w:t>
      </w:r>
      <w:r>
        <w:t xml:space="preserve">   Chandler Bing    </w:t>
      </w:r>
      <w:r>
        <w:t xml:space="preserve">   Gunther    </w:t>
      </w:r>
      <w:r>
        <w:t xml:space="preserve">   How you doin    </w:t>
      </w:r>
      <w:r>
        <w:t xml:space="preserve">   lll Be There For You    </w:t>
      </w:r>
      <w:r>
        <w:t xml:space="preserve">   Janice    </w:t>
      </w:r>
      <w:r>
        <w:t xml:space="preserve">   Joey Tribbiani    </w:t>
      </w:r>
      <w:r>
        <w:t xml:space="preserve">   Monica Geller    </w:t>
      </w:r>
      <w:r>
        <w:t xml:space="preserve">   New York    </w:t>
      </w:r>
      <w:r>
        <w:t xml:space="preserve">   Phoebe Buffay    </w:t>
      </w:r>
      <w:r>
        <w:t xml:space="preserve">   Pivot    </w:t>
      </w:r>
      <w:r>
        <w:t xml:space="preserve">   Rachel Green    </w:t>
      </w:r>
      <w:r>
        <w:t xml:space="preserve">   Smelly Cat    </w:t>
      </w:r>
      <w:r>
        <w:t xml:space="preserve">   Ugly Naked Guy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F.R.I.E.N.D.S Wordsearch</dc:title>
  <dcterms:created xsi:type="dcterms:W3CDTF">2021-10-11T09:45:30Z</dcterms:created>
  <dcterms:modified xsi:type="dcterms:W3CDTF">2021-10-11T09:45:30Z</dcterms:modified>
</cp:coreProperties>
</file>