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Interdependence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MsMitchell    </w:t>
      </w:r>
      <w:r>
        <w:t xml:space="preserve">   aaron    </w:t>
      </w:r>
      <w:r>
        <w:t xml:space="preserve">   sharon    </w:t>
      </w:r>
      <w:r>
        <w:t xml:space="preserve">   michele    </w:t>
      </w:r>
      <w:r>
        <w:t xml:space="preserve">   casey    </w:t>
      </w:r>
      <w:r>
        <w:t xml:space="preserve">   arlyn    </w:t>
      </w:r>
      <w:r>
        <w:t xml:space="preserve">   liliana    </w:t>
      </w:r>
      <w:r>
        <w:t xml:space="preserve">   jocelyn    </w:t>
      </w:r>
      <w:r>
        <w:t xml:space="preserve">   jiajie    </w:t>
      </w:r>
      <w:r>
        <w:t xml:space="preserve">   gene    </w:t>
      </w:r>
      <w:r>
        <w:t xml:space="preserve">   melody    </w:t>
      </w:r>
      <w:r>
        <w:t xml:space="preserve">   joel    </w:t>
      </w:r>
      <w:r>
        <w:t xml:space="preserve">   rachel    </w:t>
      </w:r>
      <w:r>
        <w:t xml:space="preserve">   xunzhi    </w:t>
      </w:r>
      <w:r>
        <w:t xml:space="preserve">   keisy    </w:t>
      </w:r>
      <w:r>
        <w:t xml:space="preserve">   mary    </w:t>
      </w:r>
      <w:r>
        <w:t xml:space="preserve">   dimil    </w:t>
      </w:r>
      <w:r>
        <w:t xml:space="preserve">   julius    </w:t>
      </w:r>
      <w:r>
        <w:t xml:space="preserve">   mike    </w:t>
      </w:r>
      <w:r>
        <w:t xml:space="preserve">   jesus    </w:t>
      </w:r>
      <w:r>
        <w:t xml:space="preserve">   assia    </w:t>
      </w:r>
      <w:r>
        <w:t xml:space="preserve">   Camelin    </w:t>
      </w:r>
      <w:r>
        <w:t xml:space="preserve">   jessicachen    </w:t>
      </w:r>
      <w:r>
        <w:t xml:space="preserve">   giovanni    </w:t>
      </w:r>
      <w:r>
        <w:t xml:space="preserve">   jessica    </w:t>
      </w:r>
      <w:r>
        <w:t xml:space="preserve">   karen    </w:t>
      </w:r>
      <w:r>
        <w:t xml:space="preserve">   Francisco    </w:t>
      </w:r>
      <w:r>
        <w:t xml:space="preserve">   Carlos    </w:t>
      </w:r>
      <w:r>
        <w:t xml:space="preserve">   Logan    </w:t>
      </w:r>
      <w:r>
        <w:t xml:space="preserve">   Eneuri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Interdependence</dc:title>
  <dcterms:created xsi:type="dcterms:W3CDTF">2021-10-11T09:44:50Z</dcterms:created>
  <dcterms:modified xsi:type="dcterms:W3CDTF">2021-10-11T09:44:50Z</dcterms:modified>
</cp:coreProperties>
</file>