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Interesting words!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Metanoia    </w:t>
      </w:r>
      <w:r>
        <w:t xml:space="preserve">   Eccendentediat    </w:t>
      </w:r>
      <w:r>
        <w:t xml:space="preserve">   Qui vive    </w:t>
      </w:r>
      <w:r>
        <w:t xml:space="preserve">   Altephobia    </w:t>
      </w:r>
      <w:r>
        <w:t xml:space="preserve">   Flipendulous    </w:t>
      </w:r>
      <w:r>
        <w:t xml:space="preserve">   Baisemain    </w:t>
      </w:r>
      <w:r>
        <w:t xml:space="preserve">   Discombobulated    </w:t>
      </w:r>
      <w:r>
        <w:t xml:space="preserve">   Petrichor    </w:t>
      </w:r>
      <w:r>
        <w:t xml:space="preserve">   Coprolalia    </w:t>
      </w:r>
      <w:r>
        <w:t xml:space="preserve">   Advesperascit    </w:t>
      </w:r>
      <w:r>
        <w:t xml:space="preserve">   Alamort    </w:t>
      </w:r>
      <w:r>
        <w:t xml:space="preserve">   Balter    </w:t>
      </w:r>
      <w:r>
        <w:t xml:space="preserve">   Duende    </w:t>
      </w:r>
      <w:r>
        <w:t xml:space="preserve">   Latibule    </w:t>
      </w:r>
      <w:r>
        <w:t xml:space="preserve">   Logolepsy    </w:t>
      </w:r>
      <w:r>
        <w:t xml:space="preserve">   Nemophilist    </w:t>
      </w:r>
      <w:r>
        <w:t xml:space="preserve">   Saudade    </w:t>
      </w:r>
      <w:r>
        <w:t xml:space="preserve">   Serendipity    </w:t>
      </w:r>
      <w:r>
        <w:t xml:space="preserve">   Vorfreude    </w:t>
      </w:r>
      <w:r>
        <w:t xml:space="preserve">   Zugzwang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Interesting words!</dc:title>
  <dcterms:created xsi:type="dcterms:W3CDTF">2021-10-11T09:44:57Z</dcterms:created>
  <dcterms:modified xsi:type="dcterms:W3CDTF">2021-10-11T09:44:57Z</dcterms:modified>
</cp:coreProperties>
</file>