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Interior Design-Key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space less than 12ft where people can comfortably talk to eachother is called a _______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rough surfaces make colours seem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is the type of line that is taller than it is 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way the surface of an object feels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cool colours make people feel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 flow is an omportant thing to consider when arranging furniture.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2 things give an neutral colour scheme interest? answer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 balance occurs when items are purposely arranged so one side seems to have more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is the type of line that is wider than it is tall.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2 things give a neutral colour scheme interest? answer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wish to create a room with a happy, energetic vibe for a party, what colours should you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balance is achieved when furnishings are arranged equal distances from a centre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____ elements of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 elements of design are : line, texture, colour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bunk beds are a great way to increase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 types of light designers work with are daylight, architectural light and ______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well lit, most rooms require ambient light, task light, and ______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arranging parts to make your own creation is the task of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Design-Key Terms</dc:title>
  <dcterms:created xsi:type="dcterms:W3CDTF">2021-10-11T09:45:02Z</dcterms:created>
  <dcterms:modified xsi:type="dcterms:W3CDTF">2021-10-11T09:45:02Z</dcterms:modified>
</cp:coreProperties>
</file>