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Interior Design - Objective 1.01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Photographs, floor plan drawings, free hand sketches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pleasing in appearance without personal bias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Phase 2 of the interior design process.  A brainstorming session of creativity and innovation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Takes place before the interior design process begins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educational work experience for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Phase 1 - The designer cleverly identifies the client's design problem.  Interviews the client to fully understand the needs of the project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Phase 5 - The design comes to life.  Designer schedules and monitors construction work and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Phase 3 of the interior design process.  Phase includes critical analysis, problem solving, material furnishings, budget and client sign offs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Phase 4 - involves preparing formal documents for the construction and installation of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works for another to learn a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spending time with a person at work and learning by watching as he or she performs the functions of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brief summary of a person's education, skills, work experience, activities, and interests.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Design - Objective 1.01</dc:title>
  <dcterms:created xsi:type="dcterms:W3CDTF">2021-10-11T09:46:46Z</dcterms:created>
  <dcterms:modified xsi:type="dcterms:W3CDTF">2021-10-11T09:46:46Z</dcterms:modified>
</cp:coreProperties>
</file>