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Interior Design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building blocks of good design.  These include color, shape, line, and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is desired, but not NECESSARY to live. Examples: candy, ipad, gaming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feeling that something is different than it really 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Ms. Carlton grow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condition in which something is REQUIRED or WANTED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Furniture that meets specific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paths people use to get from one area or room to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 for using the money available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career in which the designer strives to enhance interior living space to make functional, comfortable and beautiful.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absolute basic necessities that a person NEEDS to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patterns you live by.  Includes the way you spend your time, money, resources, and what is important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diagram of a room arrangement.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is NECESSARY to live a healthy life. Examples: food, clothing, shelter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 Vocabulary</dc:title>
  <dcterms:created xsi:type="dcterms:W3CDTF">2021-10-11T09:46:27Z</dcterms:created>
  <dcterms:modified xsi:type="dcterms:W3CDTF">2021-10-11T09:46:27Z</dcterms:modified>
</cp:coreProperties>
</file>