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Interior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room where you have fancy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Underground room in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we need windows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not open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you hang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primary color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wallpaper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bed sleeps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you park your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secondary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out of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Room where you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room where you cook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</dc:title>
  <dcterms:created xsi:type="dcterms:W3CDTF">2021-10-11T09:44:55Z</dcterms:created>
  <dcterms:modified xsi:type="dcterms:W3CDTF">2021-10-11T09:44:55Z</dcterms:modified>
</cp:coreProperties>
</file>