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Intermediate Care At Home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ICAH CQC Rating?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is CPG’s Headquarters?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4th KLOE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2nd KLOE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5th KLOE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ICAH’s CQC Inspector?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3rd KLOE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us the Responsible Person?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delivers Outstanding Care?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are Kloe’s?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ICAH Registered Manager?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do we remember KLOE’s?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1st KLOE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Care At Home</dc:title>
  <dcterms:created xsi:type="dcterms:W3CDTF">2021-10-11T09:46:56Z</dcterms:created>
  <dcterms:modified xsi:type="dcterms:W3CDTF">2021-10-11T09:46:56Z</dcterms:modified>
</cp:coreProperties>
</file>