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 Events &amp; Meetings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the FBM Tour, what did Mike Comber say the "F" in FBM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common resume format that Barbie Dicioccio mentioned?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Technical skills get you the interview, soft skills get you the job and further development of both gets you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ULA’s next generation rocket to compete for future NASA launches.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Read the job description/posting for these and INCLUDE them!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Self-Awareness, Self-Regulation, Social Skills, Empathy and Motivation are all part of what Soft Skill?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speaker quoted Duke Ellington "Rule #1 Never Quit, Rule #2 - Never forget Rule #1.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oldest standing structure on the 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program is designed to attract, develop and retain early career high potential professionals, providing a pipeline of talent for future Production Operations, Supply Chain and Quality Leadership related roles within 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Kelvin Manning said Orion launches from what Pad?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Events &amp; Meetings</dc:title>
  <dcterms:created xsi:type="dcterms:W3CDTF">2021-10-11T09:47:16Z</dcterms:created>
  <dcterms:modified xsi:type="dcterms:W3CDTF">2021-10-11T09:47:16Z</dcterms:modified>
</cp:coreProperties>
</file>