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Internal Trade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 sale of goods and services directly to consumers.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 managed and controlled by consumers themselves.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retail stores specialise in the sale of a specific line of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independent shops of a temporary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sell their merchandise through mail.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found at places where huge floating population gathers.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oldest form of retailers in the market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buying and selling in large quantities.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traders who do not have a fixed place of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shops deal in secondhand or used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found in a local market and residential areas.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buying and selling within the boundaries.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Trade</dc:title>
  <dcterms:created xsi:type="dcterms:W3CDTF">2021-10-11T09:46:13Z</dcterms:created>
  <dcterms:modified xsi:type="dcterms:W3CDTF">2021-10-11T09:46:13Z</dcterms:modified>
</cp:coreProperties>
</file>