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International Cuisine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Finely ground and seasoned minced meat, usually lamb, formed into a tube or balls around a skewer.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Greek dish of minced lamb, layered with sliced eggplant and a bechamel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rice wine from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... are wrapped in bacon and then baked or grilled; we call devils on horseback.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Mussels stewed in their shells with white wine, shallots, butter and lemon juice are Moules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classic British dessert made with pureed fruit (rhubarb, lime, raspberries or kiwi fruit) folded into whipped cream or custard.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rice in vine leaves from Greece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kind of cheese do we serve with pizzas?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Japanese dish of steak with soy sauce, sherry and sugar marinade, stir-fried with peppers and onions.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Chopped parsley, lemon zest and garlic used in osso buco.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Spanish rice and seafood dish containing chicken, pork, vegetables, shellfish and mussels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Minestrone is a vegetable soup from this country of origin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Cuisine</dc:title>
  <dcterms:created xsi:type="dcterms:W3CDTF">2021-10-11T09:46:31Z</dcterms:created>
  <dcterms:modified xsi:type="dcterms:W3CDTF">2021-10-11T09:46:31Z</dcterms:modified>
</cp:coreProperties>
</file>