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International Depos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attorneys    </w:t>
      </w:r>
      <w:r>
        <w:t xml:space="preserve">   country x    </w:t>
      </w:r>
      <w:r>
        <w:t xml:space="preserve">   court reporters    </w:t>
      </w:r>
      <w:r>
        <w:t xml:space="preserve">   DepoAnywhere    </w:t>
      </w:r>
      <w:r>
        <w:t xml:space="preserve">   deposition abroad    </w:t>
      </w:r>
      <w:r>
        <w:t xml:space="preserve">   foreign witness    </w:t>
      </w:r>
      <w:r>
        <w:t xml:space="preserve">   international depos    </w:t>
      </w:r>
      <w:r>
        <w:t xml:space="preserve">   local service providers    </w:t>
      </w:r>
      <w:r>
        <w:t xml:space="preserve">   paralegals    </w:t>
      </w:r>
      <w:r>
        <w:t xml:space="preserve">   plan ahead    </w:t>
      </w:r>
      <w:r>
        <w:t xml:space="preserve">   stipulation    </w:t>
      </w:r>
      <w:r>
        <w:t xml:space="preserve">   willing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Depos Word Search</dc:title>
  <dcterms:created xsi:type="dcterms:W3CDTF">2021-10-11T09:46:45Z</dcterms:created>
  <dcterms:modified xsi:type="dcterms:W3CDTF">2021-10-11T09:46:45Z</dcterms:modified>
</cp:coreProperties>
</file>