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International Flights from Sydney Airport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Helsinki    </w:t>
      </w:r>
      <w:r>
        <w:t xml:space="preserve">   Istanbul    </w:t>
      </w:r>
      <w:r>
        <w:t xml:space="preserve">   Kathmandu    </w:t>
      </w:r>
      <w:r>
        <w:t xml:space="preserve">   Zurich    </w:t>
      </w:r>
      <w:r>
        <w:t xml:space="preserve">   Zagreb    </w:t>
      </w:r>
      <w:r>
        <w:t xml:space="preserve">   Prague    </w:t>
      </w:r>
      <w:r>
        <w:t xml:space="preserve">   Quindao    </w:t>
      </w:r>
      <w:r>
        <w:t xml:space="preserve">   Samoa    </w:t>
      </w:r>
      <w:r>
        <w:t xml:space="preserve">   Rome    </w:t>
      </w:r>
      <w:r>
        <w:t xml:space="preserve">   Hong Kong    </w:t>
      </w:r>
      <w:r>
        <w:t xml:space="preserve">   Dublin    </w:t>
      </w:r>
      <w:r>
        <w:t xml:space="preserve">   New Delhi    </w:t>
      </w:r>
      <w:r>
        <w:t xml:space="preserve">   Apia    </w:t>
      </w:r>
      <w:r>
        <w:t xml:space="preserve">   Vancouver    </w:t>
      </w:r>
      <w:r>
        <w:t xml:space="preserve">   Toronto    </w:t>
      </w:r>
      <w:r>
        <w:t xml:space="preserve">   Phuket    </w:t>
      </w:r>
      <w:r>
        <w:t xml:space="preserve">   Bangkok    </w:t>
      </w:r>
      <w:r>
        <w:t xml:space="preserve">   Taipei    </w:t>
      </w:r>
      <w:r>
        <w:t xml:space="preserve">   Abu Dhabi    </w:t>
      </w:r>
      <w:r>
        <w:t xml:space="preserve">   Doha    </w:t>
      </w:r>
      <w:r>
        <w:t xml:space="preserve">   Kuala Lumpur    </w:t>
      </w:r>
      <w:r>
        <w:t xml:space="preserve">   Queenstown    </w:t>
      </w:r>
      <w:r>
        <w:t xml:space="preserve">   Christchurch    </w:t>
      </w:r>
      <w:r>
        <w:t xml:space="preserve">   Hanoi    </w:t>
      </w:r>
      <w:r>
        <w:t xml:space="preserve">   Ho Chi Minh    </w:t>
      </w:r>
      <w:r>
        <w:t xml:space="preserve">   Seoul    </w:t>
      </w:r>
      <w:r>
        <w:t xml:space="preserve">   Tokyo    </w:t>
      </w:r>
      <w:r>
        <w:t xml:space="preserve">   Guangzhou    </w:t>
      </w:r>
      <w:r>
        <w:t xml:space="preserve">   Nanjing    </w:t>
      </w:r>
      <w:r>
        <w:t xml:space="preserve">   Honolulu    </w:t>
      </w:r>
      <w:r>
        <w:t xml:space="preserve">   Shanghai    </w:t>
      </w:r>
      <w:r>
        <w:t xml:space="preserve">   Beijing    </w:t>
      </w:r>
      <w:r>
        <w:t xml:space="preserve">   Manila    </w:t>
      </w:r>
      <w:r>
        <w:t xml:space="preserve">   Dubai    </w:t>
      </w:r>
      <w:r>
        <w:t xml:space="preserve">   Frankfurt    </w:t>
      </w:r>
      <w:r>
        <w:t xml:space="preserve">   Johannesburg    </w:t>
      </w:r>
      <w:r>
        <w:t xml:space="preserve">   Santiago    </w:t>
      </w:r>
      <w:r>
        <w:t xml:space="preserve">   Dallas    </w:t>
      </w:r>
      <w:r>
        <w:t xml:space="preserve">   New York    </w:t>
      </w:r>
      <w:r>
        <w:t xml:space="preserve">   Paris    </w:t>
      </w:r>
      <w:r>
        <w:t xml:space="preserve">   London    </w:t>
      </w:r>
      <w:r>
        <w:t xml:space="preserve">   Port Moresby    </w:t>
      </w:r>
      <w:r>
        <w:t xml:space="preserve">   Suva    </w:t>
      </w:r>
      <w:r>
        <w:t xml:space="preserve">   Nadi    </w:t>
      </w:r>
      <w:r>
        <w:t xml:space="preserve">   Wellington    </w:t>
      </w:r>
      <w:r>
        <w:t xml:space="preserve">   Auckland    </w:t>
      </w:r>
      <w:r>
        <w:t xml:space="preserve">   San Francisco    </w:t>
      </w:r>
      <w:r>
        <w:t xml:space="preserve">   Los Angeles    </w:t>
      </w:r>
      <w:r>
        <w:t xml:space="preserve">   Singapore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Flights from Sydney Airport</dc:title>
  <dcterms:created xsi:type="dcterms:W3CDTF">2021-10-11T09:46:27Z</dcterms:created>
  <dcterms:modified xsi:type="dcterms:W3CDTF">2021-10-11T09:46:27Z</dcterms:modified>
</cp:coreProperties>
</file>