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International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dessert made from the juice of the Key lime mixed with sweet condensed milk, egg yolks and baked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steamed dumpling filled with pork or shrimp or veggies and stewed and served in a broth or soup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light &amp; fluffy batter coated &amp; deep fried seafood or veggie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Similar to wonton, it's filled with either sweet or savory ingredients and bring good things to those who eat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mixture of rice, seasoned and sauteed veggies, mushrooms, soy, gochujang and fried eggs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Raw fish served on rice seasoned with vinegar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Street corn on the cob served on a stick covered with salt, chili, lime, cheese, mayo and sour cream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pomegranate and walnut stew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rice and dill dish which has fava beans, dried fruit and nuts in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breakfast dish of 1/4 corn fried tortillas topped with eggs, pulled chicken, topped with cheese &amp; crema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roasted meat dish cooked low and slow with potatoes, carrots &amp; onions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spicy and sour dish made from fermented cabbage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Foods</dc:title>
  <dcterms:created xsi:type="dcterms:W3CDTF">2021-10-11T09:46:18Z</dcterms:created>
  <dcterms:modified xsi:type="dcterms:W3CDTF">2021-10-11T09:46:18Z</dcterms:modified>
</cp:coreProperties>
</file>