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International Marketing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4 P's of Internatinal Marketing is also called Product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commonly used strategy where pricing is on a market-by-market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encompassess all efforts of an international firm to enhance desirability of its prducts amoung buyers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used for Place in the last stage of marketing mix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communication channel used by the advertiser to convey a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market strategies are there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facts or impressions the advertiser wants to convey to potential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set of tangible factors that the consumer can see or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directly affects the size of the revenues earned by a firm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of planning and executing the 4 P's of a good.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market that results when products are imported into a country legally but outside the normal channels of distrubution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strategy targeting specific types of products for certain customer groups or regions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4 P's of marketing is also known as Marketing 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Marketing</dc:title>
  <dcterms:created xsi:type="dcterms:W3CDTF">2021-10-11T09:45:48Z</dcterms:created>
  <dcterms:modified xsi:type="dcterms:W3CDTF">2021-10-11T09:45:48Z</dcterms:modified>
</cp:coreProperties>
</file>