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International Players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rashid    </w:t>
      </w:r>
      <w:r>
        <w:t xml:space="preserve">   karunaratne    </w:t>
      </w:r>
      <w:r>
        <w:t xml:space="preserve">   maxwell    </w:t>
      </w:r>
      <w:r>
        <w:t xml:space="preserve">   malinga    </w:t>
      </w:r>
      <w:r>
        <w:t xml:space="preserve">   zampa    </w:t>
      </w:r>
      <w:r>
        <w:t xml:space="preserve">   hazelewood    </w:t>
      </w:r>
      <w:r>
        <w:t xml:space="preserve">   cummins    </w:t>
      </w:r>
      <w:r>
        <w:t xml:space="preserve">   de cock    </w:t>
      </w:r>
      <w:r>
        <w:t xml:space="preserve">   broad    </w:t>
      </w:r>
      <w:r>
        <w:t xml:space="preserve">   anderson    </w:t>
      </w:r>
      <w:r>
        <w:t xml:space="preserve">   du plessis    </w:t>
      </w:r>
      <w:r>
        <w:t xml:space="preserve">   rabada    </w:t>
      </w:r>
      <w:r>
        <w:t xml:space="preserve">   starc    </w:t>
      </w:r>
      <w:r>
        <w:t xml:space="preserve">   warner    </w:t>
      </w:r>
      <w:r>
        <w:t xml:space="preserve">   smith    </w:t>
      </w:r>
      <w:r>
        <w:t xml:space="preserve">   sharma    </w:t>
      </w:r>
      <w:r>
        <w:t xml:space="preserve">   bairstow    </w:t>
      </w:r>
      <w:r>
        <w:t xml:space="preserve">   kohli    </w:t>
      </w:r>
      <w:r>
        <w:t xml:space="preserve">   roy    </w:t>
      </w:r>
      <w:r>
        <w:t xml:space="preserve">   stokes    </w:t>
      </w:r>
      <w:r>
        <w:t xml:space="preserve">   root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Players</dc:title>
  <dcterms:created xsi:type="dcterms:W3CDTF">2021-10-11T09:47:23Z</dcterms:created>
  <dcterms:modified xsi:type="dcterms:W3CDTF">2021-10-11T09:47:23Z</dcterms:modified>
</cp:coreProperties>
</file>