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International Trade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SURPLUS    </w:t>
      </w:r>
      <w:r>
        <w:t xml:space="preserve">   DEFICIT    </w:t>
      </w:r>
      <w:r>
        <w:t xml:space="preserve">   BUDGET    </w:t>
      </w:r>
      <w:r>
        <w:t xml:space="preserve">   INVENTORY    </w:t>
      </w:r>
      <w:r>
        <w:t xml:space="preserve">   LIABILITY    </w:t>
      </w:r>
      <w:r>
        <w:t xml:space="preserve">   DELIVERY    </w:t>
      </w:r>
      <w:r>
        <w:t xml:space="preserve">   GOODS    </w:t>
      </w:r>
      <w:r>
        <w:t xml:space="preserve">   ORDER    </w:t>
      </w:r>
      <w:r>
        <w:t xml:space="preserve">   WARRANT    </w:t>
      </w:r>
      <w:r>
        <w:t xml:space="preserve">   CARRIER    </w:t>
      </w:r>
      <w:r>
        <w:t xml:space="preserve">   CHARTER    </w:t>
      </w:r>
      <w:r>
        <w:t xml:space="preserve">   INSURER    </w:t>
      </w:r>
      <w:r>
        <w:t xml:space="preserve">   PAYMENT    </w:t>
      </w:r>
      <w:r>
        <w:t xml:space="preserve">   BALANCE OF TRADE    </w:t>
      </w:r>
      <w:r>
        <w:t xml:space="preserve">   EXPORTS    </w:t>
      </w:r>
      <w:r>
        <w:t xml:space="preserve">   IMPORTS    </w:t>
      </w:r>
      <w:r>
        <w:t xml:space="preserve">   QUOTA    </w:t>
      </w:r>
      <w:r>
        <w:t xml:space="preserve">   CUSTOM    </w:t>
      </w:r>
      <w:r>
        <w:t xml:space="preserve">   TARIFF    </w:t>
      </w:r>
      <w:r>
        <w:t xml:space="preserve">   TRADE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Puzzle</dc:title>
  <dcterms:created xsi:type="dcterms:W3CDTF">2021-10-11T09:45:59Z</dcterms:created>
  <dcterms:modified xsi:type="dcterms:W3CDTF">2021-10-11T09:45:59Z</dcterms:modified>
</cp:coreProperties>
</file>