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International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intergovernmental organization that regulates international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difference in value between a country's imports and exports.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political and economic union of 28 member states that are located primarily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send goods or services to another country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exchange of capital, goods, and services across borders or territories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international trade left to its natural course without tariffs, quotas, or other restrictions.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tax or duty to be paid on a particular class of imports or exports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theory or practice of shielding a country's domestic industries from foreign competition by taxing imports.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bring goods or services into a country from abroad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official ban on trade or other commercial activity with a particular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limited quantity of a particular product that under official controls can be produced, exported, or imported.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</dc:title>
  <dcterms:created xsi:type="dcterms:W3CDTF">2021-10-11T09:46:07Z</dcterms:created>
  <dcterms:modified xsi:type="dcterms:W3CDTF">2021-10-11T09:46:07Z</dcterms:modified>
</cp:coreProperties>
</file>