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International Words for Snow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SNE    </w:t>
      </w:r>
      <w:r>
        <w:t xml:space="preserve">   LUMI    </w:t>
      </w:r>
      <w:r>
        <w:t xml:space="preserve">   ZAPADA    </w:t>
      </w:r>
      <w:r>
        <w:t xml:space="preserve">   SJNIE    </w:t>
      </w:r>
      <w:r>
        <w:t xml:space="preserve">   LAGILASY    </w:t>
      </w:r>
      <w:r>
        <w:t xml:space="preserve">   YRYPYAVEVE    </w:t>
      </w:r>
      <w:r>
        <w:t xml:space="preserve">   SCHNEE    </w:t>
      </w:r>
      <w:r>
        <w:t xml:space="preserve">   KIONA    </w:t>
      </w:r>
      <w:r>
        <w:t xml:space="preserve">   UAC    </w:t>
      </w:r>
      <w:r>
        <w:t xml:space="preserve">   RITI    </w:t>
      </w:r>
      <w:r>
        <w:t xml:space="preserve">   KHUNU    </w:t>
      </w:r>
      <w:r>
        <w:t xml:space="preserve">   THELUJI    </w:t>
      </w:r>
      <w:r>
        <w:t xml:space="preserve">   QAR    </w:t>
      </w:r>
      <w:r>
        <w:t xml:space="preserve">   KANKARA    </w:t>
      </w:r>
      <w:r>
        <w:t xml:space="preserve">   TE    </w:t>
      </w:r>
      <w:r>
        <w:t xml:space="preserve">   NIX    </w:t>
      </w:r>
      <w:r>
        <w:t xml:space="preserve">   HUKA    </w:t>
      </w:r>
      <w:r>
        <w:t xml:space="preserve">   SNO    </w:t>
      </w:r>
      <w:r>
        <w:t xml:space="preserve">   NIVI    </w:t>
      </w:r>
      <w:r>
        <w:t xml:space="preserve">   HO    </w:t>
      </w:r>
      <w:r>
        <w:t xml:space="preserve">   SNJOR    </w:t>
      </w:r>
      <w:r>
        <w:t xml:space="preserve">   NIVA    </w:t>
      </w:r>
      <w:r>
        <w:t xml:space="preserve">   FIOCCA    </w:t>
      </w:r>
      <w:r>
        <w:t xml:space="preserve">   SNIJEG    </w:t>
      </w:r>
      <w:r>
        <w:t xml:space="preserve">   NIEVE    </w:t>
      </w:r>
      <w:r>
        <w:t xml:space="preserve">   ERCH    </w:t>
      </w:r>
      <w:r>
        <w:t xml:space="preserve">   SNIH    </w:t>
      </w:r>
      <w:r>
        <w:t xml:space="preserve">   NIEU    </w:t>
      </w:r>
      <w:r>
        <w:t xml:space="preserve">   ELUR    </w:t>
      </w:r>
      <w:r>
        <w:t xml:space="preserve">   SNIEGAS    </w:t>
      </w:r>
      <w:r>
        <w:t xml:space="preserve">   NEVE    </w:t>
      </w:r>
      <w:r>
        <w:t xml:space="preserve">   CHIONI    </w:t>
      </w:r>
      <w:r>
        <w:t xml:space="preserve">   SNIE    </w:t>
      </w:r>
      <w:r>
        <w:t xml:space="preserve">   NEU    </w:t>
      </w:r>
      <w:r>
        <w:t xml:space="preserve">   CHER    </w:t>
      </w:r>
      <w:r>
        <w:t xml:space="preserve">   SNIAGHTEY    </w:t>
      </w:r>
      <w:r>
        <w:t xml:space="preserve">   NEIGE    </w:t>
      </w:r>
      <w:r>
        <w:t xml:space="preserve">   BORE    </w:t>
      </w:r>
      <w:r>
        <w:t xml:space="preserve">   SNEH    </w:t>
      </w:r>
      <w:r>
        <w:t xml:space="preserve">   NEGO    </w:t>
      </w:r>
      <w:r>
        <w:t xml:space="preserve">   BERF    </w:t>
      </w:r>
      <w:r>
        <w:t xml:space="preserve">   SNEEUW    </w:t>
      </w:r>
      <w:r>
        <w:t xml:space="preserve">   NEF    </w:t>
      </w:r>
      <w:r>
        <w:t xml:space="preserve">   BARAF    </w:t>
      </w:r>
      <w:r>
        <w:t xml:space="preserve">   SNEEU    </w:t>
      </w:r>
      <w:r>
        <w:t xml:space="preserve">   NAIV    </w:t>
      </w:r>
      <w:r>
        <w:t xml:space="preserve">   ASOI    </w:t>
      </w:r>
      <w:r>
        <w:t xml:space="preserve">   SNEACHTA    </w:t>
      </w:r>
      <w:r>
        <w:t xml:space="preserve">   NAI    </w:t>
      </w:r>
      <w:r>
        <w:t xml:space="preserve">   APUN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Words for Snow</dc:title>
  <dcterms:created xsi:type="dcterms:W3CDTF">2021-10-11T09:47:15Z</dcterms:created>
  <dcterms:modified xsi:type="dcterms:W3CDTF">2021-10-11T09:47:15Z</dcterms:modified>
</cp:coreProperties>
</file>