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Internet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Internet explorer is a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popular Search engine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first page of a website is known as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home network is also known as a..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popular social networking site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Buying and selling online is known as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broadband connection that does not require cable or telephone lines 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Internet connection that has a higher speed of access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internet access through a fixed telephone line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online journal is commonly known as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Internet service provider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Hardware device that allows you to connect to several computers and other devices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shortened version of  World Wide Web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Universe Resource Locator is known as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 </dc:title>
  <dcterms:created xsi:type="dcterms:W3CDTF">2021-10-11T09:45:56Z</dcterms:created>
  <dcterms:modified xsi:type="dcterms:W3CDTF">2021-10-11T09:45:56Z</dcterms:modified>
</cp:coreProperties>
</file>