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Internet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inappropriate request    </w:t>
      </w:r>
      <w:r>
        <w:t xml:space="preserve">   avoid risks    </w:t>
      </w:r>
      <w:r>
        <w:t xml:space="preserve">   social media    </w:t>
      </w:r>
      <w:r>
        <w:t xml:space="preserve">   prevent    </w:t>
      </w:r>
      <w:r>
        <w:t xml:space="preserve">   report    </w:t>
      </w:r>
      <w:r>
        <w:t xml:space="preserve">   online    </w:t>
      </w:r>
      <w:r>
        <w:t xml:space="preserve">   grooming    </w:t>
      </w:r>
      <w:r>
        <w:t xml:space="preserve">   trust    </w:t>
      </w:r>
      <w:r>
        <w:t xml:space="preserve">   email    </w:t>
      </w:r>
      <w:r>
        <w:t xml:space="preserve">   password    </w:t>
      </w:r>
      <w:r>
        <w:t xml:space="preserve">   personal information    </w:t>
      </w:r>
      <w:r>
        <w:t xml:space="preserve">   cyberbully    </w:t>
      </w:r>
      <w:r>
        <w:t xml:space="preserve">   inappropriate content    </w:t>
      </w:r>
      <w:r>
        <w:t xml:space="preserve">   respect    </w:t>
      </w:r>
      <w:r>
        <w:t xml:space="preserve">   internetsafety    </w:t>
      </w:r>
      <w:r>
        <w:t xml:space="preserve">   netiquette    </w:t>
      </w:r>
      <w:r>
        <w:t xml:space="preserve">   digital citizen    </w:t>
      </w:r>
      <w:r>
        <w:t xml:space="preserve">   internet    </w:t>
      </w:r>
      <w:r>
        <w:t xml:space="preserve">   bystander    </w:t>
      </w:r>
      <w:r>
        <w:t xml:space="preserve">   phishing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Safety</dc:title>
  <dcterms:created xsi:type="dcterms:W3CDTF">2021-10-11T09:46:31Z</dcterms:created>
  <dcterms:modified xsi:type="dcterms:W3CDTF">2021-10-11T09:46:31Z</dcterms:modified>
</cp:coreProperties>
</file>