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Internet Safety and Cyberbullying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Username    </w:t>
      </w:r>
      <w:r>
        <w:t xml:space="preserve">   Social Media    </w:t>
      </w:r>
      <w:r>
        <w:t xml:space="preserve">   Website    </w:t>
      </w:r>
      <w:r>
        <w:t xml:space="preserve">   Identity Thief    </w:t>
      </w:r>
      <w:r>
        <w:t xml:space="preserve">   Electronics    </w:t>
      </w:r>
      <w:r>
        <w:t xml:space="preserve">   Cybersecurity    </w:t>
      </w:r>
      <w:r>
        <w:t xml:space="preserve">   Chatroom    </w:t>
      </w:r>
      <w:r>
        <w:t xml:space="preserve">   Think    </w:t>
      </w:r>
      <w:r>
        <w:t xml:space="preserve">   Download    </w:t>
      </w:r>
      <w:r>
        <w:t xml:space="preserve">   Kindess    </w:t>
      </w:r>
      <w:r>
        <w:t xml:space="preserve">   Report    </w:t>
      </w:r>
      <w:r>
        <w:t xml:space="preserve">   Trusted Adult    </w:t>
      </w:r>
      <w:r>
        <w:t xml:space="preserve">   Ignore    </w:t>
      </w:r>
      <w:r>
        <w:t xml:space="preserve">   Delete    </w:t>
      </w:r>
      <w:r>
        <w:t xml:space="preserve">   Block    </w:t>
      </w:r>
      <w:r>
        <w:t xml:space="preserve">   Computer    </w:t>
      </w:r>
      <w:r>
        <w:t xml:space="preserve">   Twitter    </w:t>
      </w:r>
      <w:r>
        <w:t xml:space="preserve">   Snapchat    </w:t>
      </w:r>
      <w:r>
        <w:t xml:space="preserve">   Instagram    </w:t>
      </w:r>
      <w:r>
        <w:t xml:space="preserve">   Facebook    </w:t>
      </w:r>
      <w:r>
        <w:t xml:space="preserve">   Device    </w:t>
      </w:r>
      <w:r>
        <w:t xml:space="preserve">   Password    </w:t>
      </w:r>
      <w:r>
        <w:t xml:space="preserve">   Text Message    </w:t>
      </w:r>
      <w:r>
        <w:t xml:space="preserve">   Stranger    </w:t>
      </w:r>
      <w:r>
        <w:t xml:space="preserve">   Personal    </w:t>
      </w:r>
      <w:r>
        <w:t xml:space="preserve">   Private    </w:t>
      </w:r>
      <w:r>
        <w:t xml:space="preserve">   Internet Safety    </w:t>
      </w:r>
      <w:r>
        <w:t xml:space="preserve">   Internet    </w:t>
      </w:r>
      <w:r>
        <w:t xml:space="preserve">   Online    </w:t>
      </w:r>
      <w:r>
        <w:t xml:space="preserve">   Cyberbullying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Safety and Cyberbullying </dc:title>
  <dcterms:created xsi:type="dcterms:W3CDTF">2021-10-11T09:46:48Z</dcterms:created>
  <dcterms:modified xsi:type="dcterms:W3CDTF">2021-10-11T09:46:48Z</dcterms:modified>
</cp:coreProperties>
</file>