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Internet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phishing    </w:t>
      </w:r>
      <w:r>
        <w:t xml:space="preserve">   viruses    </w:t>
      </w:r>
      <w:r>
        <w:t xml:space="preserve">   spam    </w:t>
      </w:r>
      <w:r>
        <w:t xml:space="preserve">   griefer    </w:t>
      </w:r>
      <w:r>
        <w:t xml:space="preserve">   cyber bullying    </w:t>
      </w:r>
      <w:r>
        <w:t xml:space="preserve">   identity theft    </w:t>
      </w:r>
      <w:r>
        <w:t xml:space="preserve">   filtering    </w:t>
      </w:r>
      <w:r>
        <w:t xml:space="preserve">   bookmark    </w:t>
      </w:r>
      <w:r>
        <w:t xml:space="preserve">   malicious code    </w:t>
      </w:r>
      <w:r>
        <w:t xml:space="preserve">   file sharing    </w:t>
      </w:r>
      <w:r>
        <w:t xml:space="preserve">   chat rooms    </w:t>
      </w:r>
      <w:r>
        <w:t xml:space="preserve">   instant messaging    </w:t>
      </w:r>
      <w:r>
        <w:t xml:space="preserve">   cyber security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Safety</dc:title>
  <dcterms:created xsi:type="dcterms:W3CDTF">2021-10-11T09:45:43Z</dcterms:created>
  <dcterms:modified xsi:type="dcterms:W3CDTF">2021-10-11T09:45:43Z</dcterms:modified>
</cp:coreProperties>
</file>