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Internet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blog    </w:t>
      </w:r>
      <w:r>
        <w:t xml:space="preserve">   emails    </w:t>
      </w:r>
      <w:r>
        <w:t xml:space="preserve">   privacy settings    </w:t>
      </w:r>
      <w:r>
        <w:t xml:space="preserve">   nickname    </w:t>
      </w:r>
      <w:r>
        <w:t xml:space="preserve">   targeted    </w:t>
      </w:r>
      <w:r>
        <w:t xml:space="preserve">   online safety    </w:t>
      </w:r>
      <w:r>
        <w:t xml:space="preserve">   hacker    </w:t>
      </w:r>
      <w:r>
        <w:t xml:space="preserve">   permission    </w:t>
      </w:r>
      <w:r>
        <w:t xml:space="preserve">   network    </w:t>
      </w:r>
      <w:r>
        <w:t xml:space="preserve">   trustworthiness    </w:t>
      </w:r>
      <w:r>
        <w:t xml:space="preserve">   message    </w:t>
      </w:r>
      <w:r>
        <w:t xml:space="preserve">   friends    </w:t>
      </w:r>
      <w:r>
        <w:t xml:space="preserve">   filtering    </w:t>
      </w:r>
      <w:r>
        <w:t xml:space="preserve">   threat    </w:t>
      </w:r>
      <w:r>
        <w:t xml:space="preserve">   honesty    </w:t>
      </w:r>
      <w:r>
        <w:t xml:space="preserve">   profile    </w:t>
      </w:r>
      <w:r>
        <w:t xml:space="preserve">   identity    </w:t>
      </w:r>
      <w:r>
        <w:t xml:space="preserve">   respect    </w:t>
      </w:r>
      <w:r>
        <w:t xml:space="preserve">   harrassment    </w:t>
      </w:r>
      <w:r>
        <w:t xml:space="preserve">   responsibility    </w:t>
      </w:r>
      <w:r>
        <w:t xml:space="preserve">   blocking    </w:t>
      </w:r>
      <w:r>
        <w:t xml:space="preserve">   spam    </w:t>
      </w:r>
      <w:r>
        <w:t xml:space="preserve">   facebook    </w:t>
      </w:r>
      <w:r>
        <w:t xml:space="preserve">   twitter    </w:t>
      </w:r>
      <w:r>
        <w:t xml:space="preserve">   troll    </w:t>
      </w:r>
      <w:r>
        <w:t xml:space="preserve">   privacy    </w:t>
      </w:r>
      <w:r>
        <w:t xml:space="preserve">   safety    </w:t>
      </w:r>
      <w:r>
        <w:t xml:space="preserve">   vigilant    </w:t>
      </w:r>
      <w:r>
        <w:t xml:space="preserve">   posting    </w:t>
      </w:r>
      <w:r>
        <w:t xml:space="preserve">   cyberbully    </w:t>
      </w:r>
      <w:r>
        <w:t xml:space="preserve">   digital footprint    </w:t>
      </w:r>
      <w:r>
        <w:t xml:space="preserve">   malware    </w:t>
      </w:r>
      <w:r>
        <w:t xml:space="preserve">   social networks    </w:t>
      </w:r>
      <w:r>
        <w:t xml:space="preserve">   victim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Safety</dc:title>
  <dcterms:created xsi:type="dcterms:W3CDTF">2021-10-11T09:45:53Z</dcterms:created>
  <dcterms:modified xsi:type="dcterms:W3CDTF">2021-10-11T09:45:53Z</dcterms:modified>
</cp:coreProperties>
</file>