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Internet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Tells you the name of the web page.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commands for moving around the web page, printing,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Using a search engine like Google to find the address.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Shortcuts to commands.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Webpage address.  If you want to go directly to a webpage, you will need to know the address.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software program that enables  you to view Web pages on your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network of computers spanning the globe.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web site that helps you find the web address of another website.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site or area on the World Wide Web that is accessed by its own Internet address.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original starting page.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Terms</dc:title>
  <dcterms:created xsi:type="dcterms:W3CDTF">2021-10-11T09:46:08Z</dcterms:created>
  <dcterms:modified xsi:type="dcterms:W3CDTF">2021-10-11T09:46:08Z</dcterms:modified>
</cp:coreProperties>
</file>