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Internet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(DNS) translated domain names into IP addresses.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Loads a specific page, separated by a /.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Maximum data transfer rate of a network or Internet connection. It measures how much data can be sent over a specific connection in a given amount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String of characters after the path, begins with 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internet service that connects wirelessly through mobile phone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Appears after the path, tells browser to load a specific part of the page usually begins with a #.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Device that enables a computer to transmit data, either hard wired or wireless, to the internet.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Unit of data that is routed between an origin and destination.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Device that forwards data packets along networks. It is connected to at least two networks either LANs or WANs.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 URLs begin with http or https.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Provides internet access, such as XFINITY.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software application used to locate and display web pages.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Device used to access the internet, computer, tablet, phone, or printer.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Fast data transfer speeds, always connected and can transmit multiple signals simultaneously.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program that searches for and identifies items in a database that correspond to keywords or characters specified by the user, used especially for finding particular sites on the World Wide Web.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Usually identifies the organization in a URL.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work from home, making use of the internet, e-mail, and the telephone.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Acts as a host or network interface identification and location addressing.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Commercial transactions conducted electronically online.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Messages distributed by electronic means from one computer user to one or more recipients via a network.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Internet Vocabulary</dc:title>
  <dcterms:created xsi:type="dcterms:W3CDTF">2021-10-11T09:46:37Z</dcterms:created>
  <dcterms:modified xsi:type="dcterms:W3CDTF">2021-10-11T09:46:37Z</dcterms:modified>
</cp:coreProperties>
</file>