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Internet and WWW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machine made of hardware and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Also known as a domain name...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Uniform Resource Locater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Purpose of this website to provide information on current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 sender or receiver computer?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Protocol that identifies different computers connected to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Any document on the web.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Internet Service Provider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Program that searches documents on a website for key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set of rules.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use to connect a physical line or a wireless access point?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an Internet Browser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Similar to Adobe Flash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Made of a number of (4. Across)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World Wide Web Consortium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Hypertext Transfer Protocol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to command determine the IP address of a computer using CMD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and WWW</dc:title>
  <dcterms:created xsi:type="dcterms:W3CDTF">2021-10-11T09:46:45Z</dcterms:created>
  <dcterms:modified xsi:type="dcterms:W3CDTF">2021-10-11T09:46:45Z</dcterms:modified>
</cp:coreProperties>
</file>