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Competence, Character and 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positive you feel about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 affects our self-concept, and our self-concept affects how and what we communicate.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Being prepared, enthusiastic, clear, funny, fair, researched and giving assignments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Appropriate, incremental and reciprocal personal information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total image of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Age, gender, race, culture, and nationality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Initiate the relationship, experiment with behaviors, intensify by increased communication, and deterioration and natural occurring dissolution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the behavior of the student influences the teacher's behavior toward the students.  This shows the students what the teachers expect which affects the student's self-concept.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Behaving in ways people expect us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____guidelines are to know the child's background, create a positive atmosphere, make the right comments, offer realistic suggestions, listen, conclude asking assessment of understanding questions, and request a follow-up if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teacher's belief that she can influence how well students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an individual verbally and para-verbally interacts to signal how literal meaning should be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has a positive impact on student attention, confidence, and satisfaction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Verbal and nonverbal communications, behaviors that enhance closeness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Communication</dc:title>
  <dcterms:created xsi:type="dcterms:W3CDTF">2021-10-11T09:46:30Z</dcterms:created>
  <dcterms:modified xsi:type="dcterms:W3CDTF">2021-10-11T09:46:30Z</dcterms:modified>
</cp:coreProperties>
</file>