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Interpersonal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process    </w:t>
      </w:r>
      <w:r>
        <w:t xml:space="preserve">   resolution    </w:t>
      </w:r>
      <w:r>
        <w:t xml:space="preserve">   conflict    </w:t>
      </w:r>
      <w:r>
        <w:t xml:space="preserve">   compromise    </w:t>
      </w:r>
      <w:r>
        <w:t xml:space="preserve">   negotiation    </w:t>
      </w:r>
      <w:r>
        <w:t xml:space="preserve">   scapegoat    </w:t>
      </w:r>
      <w:r>
        <w:t xml:space="preserve">   negativefeelings    </w:t>
      </w:r>
      <w:r>
        <w:t xml:space="preserve">   diverse    </w:t>
      </w:r>
      <w:r>
        <w:t xml:space="preserve">   stereotypes    </w:t>
      </w:r>
      <w:r>
        <w:t xml:space="preserve">   messages    </w:t>
      </w:r>
      <w:r>
        <w:t xml:space="preserve">   coded    </w:t>
      </w:r>
      <w:r>
        <w:t xml:space="preserve">   prejudices    </w:t>
      </w:r>
      <w:r>
        <w:t xml:space="preserve">   feelings    </w:t>
      </w:r>
      <w:r>
        <w:t xml:space="preserve">   positive    </w:t>
      </w:r>
      <w:r>
        <w:t xml:space="preserve">   electronic    </w:t>
      </w:r>
      <w:r>
        <w:t xml:space="preserve">   technology    </w:t>
      </w:r>
      <w:r>
        <w:t xml:space="preserve">   internet    </w:t>
      </w:r>
      <w:r>
        <w:t xml:space="preserve">   online    </w:t>
      </w:r>
      <w:r>
        <w:t xml:space="preserve">   bodylanguage    </w:t>
      </w:r>
      <w:r>
        <w:t xml:space="preserve">   personalspace    </w:t>
      </w:r>
      <w:r>
        <w:t xml:space="preserve">   conversations    </w:t>
      </w:r>
      <w:r>
        <w:t xml:space="preserve">   readingtutor    </w:t>
      </w:r>
      <w:r>
        <w:t xml:space="preserve">   editor    </w:t>
      </w:r>
      <w:r>
        <w:t xml:space="preserve">   communication    </w:t>
      </w:r>
      <w:r>
        <w:t xml:space="preserve">   reflection    </w:t>
      </w:r>
      <w:r>
        <w:t xml:space="preserve">   manners    </w:t>
      </w:r>
      <w:r>
        <w:t xml:space="preserve">   activelistener    </w:t>
      </w:r>
      <w:r>
        <w:t xml:space="preserve">   verbal    </w:t>
      </w:r>
      <w:r>
        <w:t xml:space="preserve">   nonverbal    </w:t>
      </w:r>
      <w:r>
        <w:t xml:space="preserve">   Tutor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Skills</dc:title>
  <dcterms:created xsi:type="dcterms:W3CDTF">2021-10-11T09:46:17Z</dcterms:created>
  <dcterms:modified xsi:type="dcterms:W3CDTF">2021-10-11T09:46:17Z</dcterms:modified>
</cp:coreProperties>
</file>