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Interview Skills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Never ask about your _________ during an interview.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answering questions, use personal _________________ to highlight your strengths.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Before an interview, you should _______________ by laying out your clothes and planning to leave early.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asked, "Tell me about ___________," focus on interests and activities that match the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Remember to stay ____________ when talking about a problem you've had or about your own deficits.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introduce yourself, you should have a firm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During an interview, act ______________ in the job even if you're not sure you want it.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During the interview, make sure you talk about the _______ you bring to the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Arriving _________ to an interview makes a bad first impression.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It's important to be ______________ during your interview.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interview is an opportunity to ____________ your strengths and skills.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 good __________ and other body language to show you are interested in the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 prepared with 1-2 ___________ you can ask at the end of the interview.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asked to describe a challenge or problem, focus on how you ___________ the challenge/problem.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Remember to use examples that highlight your character traits such as honest and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During the interview, you need to _______________ clearly so the interviewer can understand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_______________ professionally and in clean clothes.</w:t>
            </w:r>
          </w:p>
        </w:tc>
      </w:tr>
    </w:tbl>
    <w:p>
      <w:pPr>
        <w:pStyle w:val="WordBankMedium"/>
      </w:pPr>
      <w:r>
        <w:t xml:space="preserve">   Handshake    </w:t>
      </w:r>
      <w:r>
        <w:t xml:space="preserve">   Prepare    </w:t>
      </w:r>
      <w:r>
        <w:t xml:space="preserve">   Speak    </w:t>
      </w:r>
      <w:r>
        <w:t xml:space="preserve">   Experiences    </w:t>
      </w:r>
      <w:r>
        <w:t xml:space="preserve">   Professional    </w:t>
      </w:r>
      <w:r>
        <w:t xml:space="preserve">   Pay    </w:t>
      </w:r>
      <w:r>
        <w:t xml:space="preserve">   Questions    </w:t>
      </w:r>
      <w:r>
        <w:t xml:space="preserve">   Highlight    </w:t>
      </w:r>
      <w:r>
        <w:t xml:space="preserve">   Solved    </w:t>
      </w:r>
      <w:r>
        <w:t xml:space="preserve">   Positive    </w:t>
      </w:r>
      <w:r>
        <w:t xml:space="preserve">   Eye Contact    </w:t>
      </w:r>
      <w:r>
        <w:t xml:space="preserve">   Late    </w:t>
      </w:r>
      <w:r>
        <w:t xml:space="preserve">   Skills    </w:t>
      </w:r>
      <w:r>
        <w:t xml:space="preserve">   Yourself    </w:t>
      </w:r>
      <w:r>
        <w:t xml:space="preserve">   Dependable    </w:t>
      </w:r>
      <w:r>
        <w:t xml:space="preserve">   Dress    </w:t>
      </w:r>
      <w:r>
        <w:t xml:space="preserve">   Interested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Skills Crossword</dc:title>
  <dcterms:created xsi:type="dcterms:W3CDTF">2021-10-11T09:47:28Z</dcterms:created>
  <dcterms:modified xsi:type="dcterms:W3CDTF">2021-10-11T09:47:28Z</dcterms:modified>
</cp:coreProperties>
</file>