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Interview Skills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Men should wear what kind of top for a interview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the least amount of questions you should be prepared to ask during an interview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a second popular color to wear in an interview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When starting a new job you should always read the employees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Women should wear what kind of top for a interview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Most companys have what kind of policy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How early should you arrive for an interview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Once hired for a job you should always tell the employer if you need certain days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should you bring to a interview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Be prepared to share information you know about the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Should your birthday be listed on your resume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How many contact numbers should be listed on your resume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How soon after completing a job application should you call and check on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color is most popular to wear for an interview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Your interview is over once you leave the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Is it okay to wear a hat during a interview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should you ask to speak to when checking on your application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kind of shoes should you wear to a interview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You should always wear a what on your face during an interview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When is it okay to get on  social media when scheduled for a interview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Interview Skills</dc:title>
  <dcterms:created xsi:type="dcterms:W3CDTF">2021-10-11T09:47:02Z</dcterms:created>
  <dcterms:modified xsi:type="dcterms:W3CDTF">2021-10-11T09:47:02Z</dcterms:modified>
</cp:coreProperties>
</file>