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Interwar Years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Prime minister of Italy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territory that a nation believes that is needed for development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to made to avoid enemy conflict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Germany had before Fascism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word for the national socialist period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national policy of abstaining from political or economic relations with other countries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Adolf Hitler turned Germany into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Ruler of Germany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political principles of the National Socialist German Workers Party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Military alliances from 1940-1945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Interwar Years </dc:title>
  <dcterms:created xsi:type="dcterms:W3CDTF">2021-10-11T09:46:59Z</dcterms:created>
  <dcterms:modified xsi:type="dcterms:W3CDTF">2021-10-11T09:46:59Z</dcterms:modified>
</cp:coreProperties>
</file>