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Into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burgeon    </w:t>
      </w:r>
      <w:r>
        <w:t xml:space="preserve">   extravagant    </w:t>
      </w:r>
      <w:r>
        <w:t xml:space="preserve">   rapport    </w:t>
      </w:r>
      <w:r>
        <w:t xml:space="preserve">   rancid    </w:t>
      </w:r>
      <w:r>
        <w:t xml:space="preserve">   pseudonym    </w:t>
      </w:r>
      <w:r>
        <w:t xml:space="preserve">   alexander    </w:t>
      </w:r>
      <w:r>
        <w:t xml:space="preserve">   tramp    </w:t>
      </w:r>
      <w:r>
        <w:t xml:space="preserve">   wayne    </w:t>
      </w:r>
      <w:r>
        <w:t xml:space="preserve">   datsun    </w:t>
      </w:r>
      <w:r>
        <w:t xml:space="preserve">   magic bus    </w:t>
      </w:r>
      <w:r>
        <w:t xml:space="preserve">   mountain    </w:t>
      </w:r>
      <w:r>
        <w:t xml:space="preserve">   moose    </w:t>
      </w:r>
      <w:r>
        <w:t xml:space="preserve">   walt    </w:t>
      </w:r>
      <w:r>
        <w:t xml:space="preserve">   emory    </w:t>
      </w:r>
      <w:r>
        <w:t xml:space="preserve">   belt    </w:t>
      </w:r>
      <w:r>
        <w:t xml:space="preserve">   bullhead city    </w:t>
      </w:r>
      <w:r>
        <w:t xml:space="preserve">   nevada    </w:t>
      </w:r>
      <w:r>
        <w:t xml:space="preserve">   detrial wash    </w:t>
      </w:r>
      <w:r>
        <w:t xml:space="preserve">   carthage    </w:t>
      </w:r>
      <w:r>
        <w:t xml:space="preserve">   stampede trail    </w:t>
      </w:r>
      <w:r>
        <w:t xml:space="preserve">   gallien    </w:t>
      </w:r>
      <w:r>
        <w:t xml:space="preserve">   fairbanks    </w:t>
      </w:r>
      <w:r>
        <w:t xml:space="preserve">   alaska    </w:t>
      </w:r>
      <w:r>
        <w:t xml:space="preserve">   mccandless    </w:t>
      </w:r>
      <w:r>
        <w:t xml:space="preserve">   nexus    </w:t>
      </w:r>
      <w:r>
        <w:t xml:space="preserve">   turgid    </w:t>
      </w:r>
      <w:r>
        <w:t xml:space="preserve">   primordial    </w:t>
      </w:r>
      <w:r>
        <w:t xml:space="preserve">   credo    </w:t>
      </w:r>
      <w:r>
        <w:t xml:space="preserve">   egress    </w:t>
      </w:r>
      <w:r>
        <w:t xml:space="preserve">   odyssey    </w:t>
      </w:r>
      <w:r>
        <w:t xml:space="preserve">   nomadic    </w:t>
      </w:r>
      <w:r>
        <w:t xml:space="preserve">   contrite    </w:t>
      </w:r>
      <w:r>
        <w:t xml:space="preserve">   encrypt    </w:t>
      </w:r>
      <w:r>
        <w:t xml:space="preserve">   mawkish    </w:t>
      </w:r>
      <w:r>
        <w:t xml:space="preserve">   autopsy    </w:t>
      </w:r>
      <w:r>
        <w:t xml:space="preserve">   derelict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the Wild</dc:title>
  <dcterms:created xsi:type="dcterms:W3CDTF">2021-10-11T09:47:27Z</dcterms:created>
  <dcterms:modified xsi:type="dcterms:W3CDTF">2021-10-11T09:47:27Z</dcterms:modified>
</cp:coreProperties>
</file>