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Into the Wild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krakauer    </w:t>
      </w:r>
      <w:r>
        <w:t xml:space="preserve">   moose    </w:t>
      </w:r>
      <w:r>
        <w:t xml:space="preserve">   teklinika    </w:t>
      </w:r>
      <w:r>
        <w:t xml:space="preserve">   wilderness    </w:t>
      </w:r>
      <w:r>
        <w:t xml:space="preserve">   franz    </w:t>
      </w:r>
      <w:r>
        <w:t xml:space="preserve">   vanished    </w:t>
      </w:r>
      <w:r>
        <w:t xml:space="preserve">   hitchhiking    </w:t>
      </w:r>
      <w:r>
        <w:t xml:space="preserve">   freedom    </w:t>
      </w:r>
      <w:r>
        <w:t xml:space="preserve">   estranged    </w:t>
      </w:r>
      <w:r>
        <w:t xml:space="preserve">   eskimo potato    </w:t>
      </w:r>
      <w:r>
        <w:t xml:space="preserve">   emory    </w:t>
      </w:r>
      <w:r>
        <w:t xml:space="preserve">   distraught    </w:t>
      </w:r>
      <w:r>
        <w:t xml:space="preserve">   death    </w:t>
      </w:r>
      <w:r>
        <w:t xml:space="preserve">   carthage    </w:t>
      </w:r>
      <w:r>
        <w:t xml:space="preserve">   autopsy    </w:t>
      </w:r>
      <w:r>
        <w:t xml:space="preserve">   alaska    </w:t>
      </w:r>
      <w:r>
        <w:t xml:space="preserve">   adventurist    </w:t>
      </w:r>
      <w:r>
        <w:t xml:space="preserve">   abandon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Into the Wild</dc:title>
  <dcterms:created xsi:type="dcterms:W3CDTF">2021-10-11T09:47:41Z</dcterms:created>
  <dcterms:modified xsi:type="dcterms:W3CDTF">2021-10-11T09:47:41Z</dcterms:modified>
</cp:coreProperties>
</file>