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Into the Woods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Baker    </w:t>
      </w:r>
      <w:r>
        <w:t xml:space="preserve">   Baker's Wife    </w:t>
      </w:r>
      <w:r>
        <w:t xml:space="preserve">   Beanstalk    </w:t>
      </w:r>
      <w:r>
        <w:t xml:space="preserve">   Big Bad Wolf    </w:t>
      </w:r>
      <w:r>
        <w:t xml:space="preserve">   Cinderella    </w:t>
      </w:r>
      <w:r>
        <w:t xml:space="preserve">   Cinderella's Prince    </w:t>
      </w:r>
      <w:r>
        <w:t xml:space="preserve">   Florinda    </w:t>
      </w:r>
      <w:r>
        <w:t xml:space="preserve">   Giant    </w:t>
      </w:r>
      <w:r>
        <w:t xml:space="preserve">   Granny    </w:t>
      </w:r>
      <w:r>
        <w:t xml:space="preserve">   Into the woods    </w:t>
      </w:r>
      <w:r>
        <w:t xml:space="preserve">   Jack    </w:t>
      </w:r>
      <w:r>
        <w:t xml:space="preserve">   Jack's Mother    </w:t>
      </w:r>
      <w:r>
        <w:t xml:space="preserve">   Little Red Riding Hood    </w:t>
      </w:r>
      <w:r>
        <w:t xml:space="preserve">   Lucinda    </w:t>
      </w:r>
      <w:r>
        <w:t xml:space="preserve">   Milky White    </w:t>
      </w:r>
      <w:r>
        <w:t xml:space="preserve">   Mysterious Man    </w:t>
      </w:r>
      <w:r>
        <w:t xml:space="preserve">   Narrator    </w:t>
      </w:r>
      <w:r>
        <w:t xml:space="preserve">   Rapunzel    </w:t>
      </w:r>
      <w:r>
        <w:t xml:space="preserve">   Rapunzel's Prince    </w:t>
      </w:r>
      <w:r>
        <w:t xml:space="preserve">   Sleeping Beauty    </w:t>
      </w:r>
      <w:r>
        <w:t xml:space="preserve">   Snow White    </w:t>
      </w:r>
      <w:r>
        <w:t xml:space="preserve">   Stephan Sondheim    </w:t>
      </w:r>
      <w:r>
        <w:t xml:space="preserve">   Stepmother    </w:t>
      </w:r>
      <w:r>
        <w:t xml:space="preserve">   Witch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Into the Woods</dc:title>
  <dcterms:created xsi:type="dcterms:W3CDTF">2021-10-11T09:46:53Z</dcterms:created>
  <dcterms:modified xsi:type="dcterms:W3CDTF">2021-10-11T09:46:53Z</dcterms:modified>
</cp:coreProperties>
</file>