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Carpentry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as a guide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species of wood is used to construct marble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hold wood in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PPE requirement for working in shop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Tools mounted to the shop floor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a 90 degree angle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Cutting wood across the grain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Handheld tool used for marking a 90 degree angle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Worn on the face as PPE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used for boring holes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Multiple use square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 held tool for cutting wood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important concern in the shop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Tool used for measuring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Cutting wood with the grain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Carpentry</dc:title>
  <dcterms:created xsi:type="dcterms:W3CDTF">2021-10-11T09:46:52Z</dcterms:created>
  <dcterms:modified xsi:type="dcterms:W3CDTF">2021-10-11T09:46:52Z</dcterms:modified>
</cp:coreProperties>
</file>